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DD" w:rsidRPr="00633CA4" w:rsidRDefault="00144AB3" w:rsidP="001F53D3">
      <w:pPr>
        <w:tabs>
          <w:tab w:val="left" w:pos="851"/>
        </w:tabs>
        <w:ind w:left="284"/>
      </w:pPr>
      <w:r w:rsidRPr="00633CA4">
        <w:t>Nieuwegein, 4 juni 2024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 xml:space="preserve">Uitnodiging Landsfinale </w:t>
      </w:r>
      <w:r w:rsidR="00C73D40">
        <w:t>klasse C3</w:t>
      </w:r>
      <w:bookmarkStart w:id="0" w:name="_GoBack"/>
      <w:bookmarkEnd w:id="0"/>
      <w:r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Beste teamleider,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Gefeliciteerd met het bereiken van de Landsfinale 2024.</w:t>
      </w:r>
    </w:p>
    <w:p w:rsidR="00E11C79" w:rsidRPr="00633CA4" w:rsidRDefault="00E11C79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 xml:space="preserve">De finale wordt gespeeld </w:t>
      </w:r>
      <w:r w:rsidR="00FA7F70">
        <w:t>bij</w:t>
      </w:r>
      <w:r w:rsidRPr="00633CA4">
        <w:t>: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ab/>
      </w:r>
      <w:r w:rsidR="00E11C79" w:rsidRPr="00633CA4">
        <w:rPr>
          <w:b/>
        </w:rPr>
        <w:t>“</w:t>
      </w:r>
      <w:r w:rsidR="00FA7F70">
        <w:rPr>
          <w:b/>
        </w:rPr>
        <w:t>’t Groene Hart</w:t>
      </w:r>
      <w:r w:rsidR="00E11C79" w:rsidRPr="00633CA4">
        <w:rPr>
          <w:b/>
        </w:rPr>
        <w:t>”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FA7F70">
        <w:rPr>
          <w:b/>
        </w:rPr>
        <w:t>Monnikenlaan35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144AB3" w:rsidRPr="00633CA4">
        <w:rPr>
          <w:b/>
        </w:rPr>
        <w:tab/>
      </w:r>
      <w:r w:rsidR="00FA7F70">
        <w:rPr>
          <w:b/>
        </w:rPr>
        <w:t>2671 NG Naaldwijk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</w:p>
    <w:p w:rsidR="00144AB3" w:rsidRPr="00633CA4" w:rsidRDefault="00E11C79" w:rsidP="001F53D3">
      <w:pPr>
        <w:tabs>
          <w:tab w:val="left" w:pos="851"/>
        </w:tabs>
        <w:ind w:left="284"/>
      </w:pPr>
      <w:r w:rsidRPr="00633CA4">
        <w:t>De teams dienen</w:t>
      </w:r>
      <w:r w:rsidR="001F53D3" w:rsidRPr="00633CA4">
        <w:t xml:space="preserve"> zich</w:t>
      </w:r>
      <w:r w:rsidRPr="00633CA4">
        <w:t xml:space="preserve"> aan te</w:t>
      </w:r>
      <w:r w:rsidR="001F53D3" w:rsidRPr="00633CA4">
        <w:t xml:space="preserve"> melden bij de wedstrijdleiding </w:t>
      </w:r>
      <w:r w:rsidR="00E41F5A" w:rsidRPr="00633CA4">
        <w:t>uiterlijk 9.30 uur</w:t>
      </w:r>
      <w:r w:rsidR="001F53D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De aanvang van de partijen is om 10.00 uur.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In deze mail tref je verder aan: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tab/>
      </w:r>
      <w:r w:rsidRPr="00633CA4">
        <w:rPr>
          <w:b/>
        </w:rPr>
        <w:t xml:space="preserve">Het </w:t>
      </w:r>
      <w:r w:rsidR="00FA7F70">
        <w:rPr>
          <w:b/>
        </w:rPr>
        <w:t>speelschema</w:t>
      </w:r>
      <w:r w:rsidRPr="00633CA4">
        <w:rPr>
          <w:b/>
        </w:rPr>
        <w:t>: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>Hierin zijn</w:t>
      </w:r>
      <w:r w:rsidRPr="00633CA4">
        <w:rPr>
          <w:b/>
        </w:rPr>
        <w:t xml:space="preserve"> </w:t>
      </w:r>
      <w:r w:rsidRPr="00633CA4">
        <w:t xml:space="preserve">ook de verplichte teller en schrijver van de deelnemende teams </w:t>
      </w:r>
      <w:r w:rsidRPr="00633CA4">
        <w:tab/>
        <w:t xml:space="preserve">opgenomen. 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 xml:space="preserve">Indien een team hieraan niet voldoet kan het betreffende team niet deelnemen aan </w:t>
      </w:r>
      <w:r w:rsidR="00FA7F70">
        <w:tab/>
      </w:r>
      <w:r w:rsidRPr="00633CA4">
        <w:t>de Landsfinale.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opstellingsformulier:</w:t>
      </w:r>
    </w:p>
    <w:p w:rsidR="00144AB3" w:rsidRPr="00633CA4" w:rsidRDefault="001F53D3" w:rsidP="001F53D3">
      <w:pPr>
        <w:tabs>
          <w:tab w:val="left" w:pos="851"/>
        </w:tabs>
        <w:ind w:left="284"/>
      </w:pPr>
      <w:r w:rsidRPr="00633CA4">
        <w:tab/>
        <w:t>Hierin moe</w:t>
      </w:r>
      <w:r w:rsidR="00DD786D" w:rsidRPr="00633CA4">
        <w:t>t u de opstellingen van de versc</w:t>
      </w:r>
      <w:r w:rsidRPr="00633CA4">
        <w:t>hillende wedstrijden noteren.</w:t>
      </w:r>
    </w:p>
    <w:p w:rsidR="00DD786D" w:rsidRPr="00633CA4" w:rsidRDefault="00DD786D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controlelijst voor de opstellingen:</w:t>
      </w:r>
    </w:p>
    <w:p w:rsidR="000004DD" w:rsidRPr="00633CA4" w:rsidRDefault="00DD786D" w:rsidP="001F53D3">
      <w:pPr>
        <w:tabs>
          <w:tab w:val="left" w:pos="851"/>
        </w:tabs>
        <w:ind w:left="284"/>
      </w:pPr>
      <w:r w:rsidRPr="00633CA4">
        <w:tab/>
        <w:t>In deze lijst kunt u controleren of de opstellingen juist zijn.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In elke ronde mag de naam van een speler maar 1 keer voorkomen.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U moet er ook op toezien dat in de juiste volgorde word</w:t>
      </w:r>
      <w:r w:rsidR="00E41F5A" w:rsidRPr="00633CA4">
        <w:t>t</w:t>
      </w:r>
      <w:r w:rsidRPr="00633CA4">
        <w:t xml:space="preserve"> gespeeld.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 xml:space="preserve">Bij een foutieve opstelling gaan de partijpunten van de verkeerd opgestelde speler </w:t>
      </w:r>
      <w:r w:rsidR="00FA7F70">
        <w:tab/>
      </w:r>
      <w:r w:rsidRPr="00633CA4">
        <w:t xml:space="preserve">naar de tegenstander en komt het team niet meer in aanmerking voor het bonuspunt </w:t>
      </w:r>
      <w:r w:rsidR="00FA7F70">
        <w:tab/>
      </w:r>
      <w:r w:rsidRPr="00633CA4">
        <w:t xml:space="preserve">van het carambolepercentage. 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 xml:space="preserve">Namens het bestuur van KVC wens ik jullie veel succes </w:t>
      </w:r>
      <w:r w:rsidR="00E11C79" w:rsidRPr="00633CA4">
        <w:t xml:space="preserve">en plezier </w:t>
      </w:r>
      <w:r w:rsidRPr="00633CA4">
        <w:t>op de Landsfinale.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>Piet Verschure,</w:t>
      </w:r>
    </w:p>
    <w:p w:rsidR="000004DD" w:rsidRDefault="00DD786D" w:rsidP="001F53D3">
      <w:pPr>
        <w:tabs>
          <w:tab w:val="left" w:pos="851"/>
        </w:tabs>
        <w:ind w:left="284"/>
      </w:pPr>
      <w:r w:rsidRPr="00633CA4">
        <w:t>Portefeuillehouder Breedtesport</w:t>
      </w:r>
      <w:r w:rsidR="004F2CB8" w:rsidRPr="00633CA4">
        <w:t>.</w:t>
      </w:r>
    </w:p>
    <w:p w:rsidR="00FA7F70" w:rsidRDefault="00FA7F70" w:rsidP="001F53D3">
      <w:pPr>
        <w:tabs>
          <w:tab w:val="left" w:pos="851"/>
        </w:tabs>
        <w:ind w:left="284"/>
      </w:pPr>
    </w:p>
    <w:p w:rsidR="00FA7F70" w:rsidRDefault="00FA7F70" w:rsidP="001F53D3">
      <w:pPr>
        <w:tabs>
          <w:tab w:val="left" w:pos="851"/>
        </w:tabs>
        <w:ind w:left="284"/>
      </w:pPr>
    </w:p>
    <w:p w:rsidR="00633CA4" w:rsidRPr="00633CA4" w:rsidRDefault="00633CA4" w:rsidP="001F53D3">
      <w:pPr>
        <w:tabs>
          <w:tab w:val="left" w:pos="851"/>
        </w:tabs>
        <w:ind w:left="284"/>
      </w:pPr>
      <w:r>
        <w:t>Correspondentie Landsfinale naar Email: landsfinale@knbb.nl</w:t>
      </w:r>
    </w:p>
    <w:sectPr w:rsidR="00633CA4" w:rsidRPr="00633CA4" w:rsidSect="00633C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021" w:right="1077" w:bottom="1440" w:left="107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C8" w:rsidRDefault="00AB47C8" w:rsidP="009837E6">
      <w:r>
        <w:separator/>
      </w:r>
    </w:p>
  </w:endnote>
  <w:endnote w:type="continuationSeparator" w:id="0">
    <w:p w:rsidR="00AB47C8" w:rsidRDefault="00AB47C8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Leelawade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charset w:val="00"/>
    <w:family w:val="auto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8E7497" w:rsidP="001A759A">
    <w:pPr>
      <w:pStyle w:val="Voettekst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2965963" wp14:editId="1CEFF66C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CD3D57" wp14:editId="28B6FD9C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7111" w:rsidRDefault="006E73F5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r w:rsidR="00AB47C8">
                            <w:fldChar w:fldCharType="begin"/>
                          </w:r>
                          <w:r w:rsidR="00AB47C8">
                            <w:instrText xml:space="preserve"> SECTIONPAGES  \* MERGEFORMAT </w:instrText>
                          </w:r>
                          <w:r w:rsidR="00AB47C8">
                            <w:fldChar w:fldCharType="separate"/>
                          </w:r>
                          <w:r w:rsidR="00E41F5A" w:rsidRP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AB47C8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" filled="f" stroked="f">
              <v:path arrowok="t"/>
              <v:textbox inset="0,0,0,0">
                <w:txbxContent>
                  <w:p w:rsidR="006E73F5" w:rsidRPr="00097111" w:rsidRDefault="006E73F5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r w:rsidR="003219C6">
                      <w:fldChar w:fldCharType="begin"/>
                    </w:r>
                    <w:r w:rsidR="003219C6">
                      <w:instrText xml:space="preserve"> SECTIONPAGES  \* MERGEFORMAT </w:instrText>
                    </w:r>
                    <w:r w:rsidR="003219C6">
                      <w:fldChar w:fldCharType="separate"/>
                    </w:r>
                    <w:r w:rsidR="00E41F5A" w:rsidRP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3219C6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1E9">
      <w:rPr>
        <w:b/>
        <w:noProof/>
        <w:lang w:eastAsia="nl-NL"/>
      </w:rPr>
      <w:drawing>
        <wp:anchor distT="0" distB="0" distL="114300" distR="114300" simplePos="0" relativeHeight="251664384" behindDoc="1" locked="0" layoutInCell="1" allowOverlap="1" wp14:anchorId="0F2C1CB2" wp14:editId="2A559608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71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306981AE" wp14:editId="5AA0C2B5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45A7311" wp14:editId="7CFD40CB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UqFnGq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AABA1FC" wp14:editId="45720C4D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365D" w:rsidRDefault="006E73F5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 w:rsidR="00B871E9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0" o:spid="_x0000_s1029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" filled="f" stroked="f">
              <v:path arrowok="t"/>
              <v:textbox inset="0,0,0,0">
                <w:txbxContent>
                  <w:p w:rsidR="006E73F5" w:rsidRPr="0009365D" w:rsidRDefault="006E73F5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 w:rsidR="00B871E9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34EB1F3" wp14:editId="3D0D9829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47DCC5D1" wp14:editId="7B9DB80A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6CAA6505" wp14:editId="5FF267BA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71822E99" wp14:editId="2A42903B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6A3E998" wp14:editId="694554F7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2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" filled="f" stroked="f">
              <v:path arrowok="t"/>
              <v:textbox inset="0,0,0,0">
                <w:txbxContent>
                  <w:p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3D98563" wp14:editId="6ADEF1E4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cOZqz6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F2AA3F" wp14:editId="4979F473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C8" w:rsidRDefault="00AB47C8" w:rsidP="009837E6">
      <w:r>
        <w:separator/>
      </w:r>
    </w:p>
  </w:footnote>
  <w:footnote w:type="continuationSeparator" w:id="0">
    <w:p w:rsidR="00AB47C8" w:rsidRDefault="00AB47C8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61B4DC" wp14:editId="726435AF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490B69" w:rsidRPr="00490B69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" filled="f" stroked="f">
              <v:path arrowok="t"/>
              <v:textbox inset="0,0,0,0">
                <w:txbxContent>
                  <w:p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490B69" w:rsidRPr="00490B69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096C6BA5" wp14:editId="1F6A502A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C923014" wp14:editId="1F4B3A6C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240CFBD5" wp14:editId="2125CF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" fillcolor="#e8efef" stroked="f" strokeweight="1pt">
              <v:path arrowok="t"/>
              <w10:wrap anchorx="page" anchory="page"/>
            </v:rect>
          </w:pict>
        </mc:Fallback>
      </mc:AlternateContent>
    </w:r>
  </w:p>
  <w:p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4F2CB8" w:rsidP="00424E58">
    <w:pPr>
      <w:pStyle w:val="Koptekst"/>
      <w:jc w:val="right"/>
      <w:rPr>
        <w:rFonts w:ascii="Leelawadee" w:hAnsi="Leelawadee" w:cs="Leelawadee"/>
        <w:b/>
        <w:color w:val="026766"/>
        <w:sz w:val="48"/>
        <w:szCs w:val="48"/>
      </w:rPr>
    </w:pP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4D93316A" wp14:editId="22DB8527">
          <wp:simplePos x="0" y="0"/>
          <wp:positionH relativeFrom="column">
            <wp:posOffset>-471805</wp:posOffset>
          </wp:positionH>
          <wp:positionV relativeFrom="paragraph">
            <wp:posOffset>-26670</wp:posOffset>
          </wp:positionV>
          <wp:extent cx="629920" cy="6946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5A8FF43F" wp14:editId="5F99EEE0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" fillcolor="red" stroked="f" strokeweight="1pt">
              <v:fill opacity="7967f"/>
              <v:stroke joinstyle="miter"/>
              <v:path arrowok="t"/>
            </v:oval>
          </w:pict>
        </mc:Fallback>
      </mc:AlternateContent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2F6DE6FC" wp14:editId="264322B2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" fillcolor="#e8efef" stroked="f" strokeweight="1pt">
              <v:path arrowok="t"/>
            </v:rect>
          </w:pict>
        </mc:Fallback>
      </mc:AlternateContent>
    </w:r>
    <w:r w:rsidR="006E73F5" w:rsidRPr="00707630">
      <w:rPr>
        <w:rFonts w:ascii="Leelawadee" w:hAnsi="Leelawadee" w:cs="Leelawadee"/>
        <w:b/>
        <w:color w:val="026766"/>
        <w:sz w:val="44"/>
        <w:szCs w:val="44"/>
      </w:rPr>
      <w:t>K</w:t>
    </w:r>
    <w:r w:rsidR="00E07A3B"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="006E73F5"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:rsidR="00EF4FEF" w:rsidRPr="001269A5" w:rsidRDefault="003B436D" w:rsidP="00EF4FEF">
    <w:pPr>
      <w:pStyle w:val="Koptekst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:rsidR="006E73F5" w:rsidRPr="00764BD9" w:rsidRDefault="004F2CB8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="006E73F5"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:rsidR="00764BD9" w:rsidRPr="00764BD9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96D5A3" wp14:editId="4D8EB949">
              <wp:simplePos x="0" y="0"/>
              <wp:positionH relativeFrom="page">
                <wp:posOffset>3816927</wp:posOffset>
              </wp:positionH>
              <wp:positionV relativeFrom="page">
                <wp:posOffset>1440873</wp:posOffset>
              </wp:positionV>
              <wp:extent cx="2593975" cy="256309"/>
              <wp:effectExtent l="0" t="0" r="15875" b="1079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256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FE9" w:rsidRPr="00F86995" w:rsidRDefault="004B57D1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Wedstrijdzaken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Commissie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Breedtesport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30" type="#_x0000_t202" style="position:absolute;left:0;text-align:left;margin-left:300.55pt;margin-top:113.45pt;width:204.25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" filled="f" stroked="f">
              <v:path arrowok="t"/>
              <v:textbox inset="0,0,0,0">
                <w:txbxContent>
                  <w:p w:rsidR="001B4FE9" w:rsidRPr="00F86995" w:rsidRDefault="004B57D1" w:rsidP="00F86995">
                    <w:pPr>
                      <w:jc w:val="right"/>
                      <w:rPr>
                        <w:szCs w:val="24"/>
                      </w:rPr>
                    </w:pP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Wedstrijdzaken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Commissie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Breedtesport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:rsidR="006E73F5" w:rsidRPr="002D6986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7671516" wp14:editId="48A0D897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</w:p>
  <w:p w:rsidR="006E73F5" w:rsidRDefault="00046BCA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A1EC66" wp14:editId="27F6F333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F86995" w:rsidRDefault="006E73F5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5" o:spid="_x0000_s1031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F86995" w:rsidRDefault="006E73F5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8"/>
    <w:rsid w:val="000004DD"/>
    <w:rsid w:val="000020CC"/>
    <w:rsid w:val="00007625"/>
    <w:rsid w:val="00011D30"/>
    <w:rsid w:val="00017F67"/>
    <w:rsid w:val="000237B2"/>
    <w:rsid w:val="00032F2A"/>
    <w:rsid w:val="00034128"/>
    <w:rsid w:val="00034C37"/>
    <w:rsid w:val="00034FA9"/>
    <w:rsid w:val="000442CC"/>
    <w:rsid w:val="00046BCA"/>
    <w:rsid w:val="00052F09"/>
    <w:rsid w:val="000555E0"/>
    <w:rsid w:val="00063B7B"/>
    <w:rsid w:val="00077AA9"/>
    <w:rsid w:val="00077BFD"/>
    <w:rsid w:val="00077FE6"/>
    <w:rsid w:val="00085C32"/>
    <w:rsid w:val="00086850"/>
    <w:rsid w:val="0009365D"/>
    <w:rsid w:val="00097111"/>
    <w:rsid w:val="000A0BB9"/>
    <w:rsid w:val="000A1AC2"/>
    <w:rsid w:val="000A6A7A"/>
    <w:rsid w:val="000B15E8"/>
    <w:rsid w:val="000B18B0"/>
    <w:rsid w:val="000C0BE8"/>
    <w:rsid w:val="000C5B35"/>
    <w:rsid w:val="000C7957"/>
    <w:rsid w:val="000D29A7"/>
    <w:rsid w:val="000D6CFD"/>
    <w:rsid w:val="000E1626"/>
    <w:rsid w:val="000E4735"/>
    <w:rsid w:val="000F1C7F"/>
    <w:rsid w:val="000F1D3F"/>
    <w:rsid w:val="000F2007"/>
    <w:rsid w:val="000F2730"/>
    <w:rsid w:val="000F2BB8"/>
    <w:rsid w:val="000F4AF4"/>
    <w:rsid w:val="00107302"/>
    <w:rsid w:val="00111B93"/>
    <w:rsid w:val="001134F0"/>
    <w:rsid w:val="001166F3"/>
    <w:rsid w:val="00122989"/>
    <w:rsid w:val="00125CCA"/>
    <w:rsid w:val="001300A8"/>
    <w:rsid w:val="001404FB"/>
    <w:rsid w:val="00143511"/>
    <w:rsid w:val="001440BB"/>
    <w:rsid w:val="00144A51"/>
    <w:rsid w:val="00144AB3"/>
    <w:rsid w:val="00150FBD"/>
    <w:rsid w:val="00154FD8"/>
    <w:rsid w:val="00155BA4"/>
    <w:rsid w:val="00156281"/>
    <w:rsid w:val="00156F16"/>
    <w:rsid w:val="00162C9C"/>
    <w:rsid w:val="001646F9"/>
    <w:rsid w:val="0016604C"/>
    <w:rsid w:val="00166677"/>
    <w:rsid w:val="00167FA6"/>
    <w:rsid w:val="0017296C"/>
    <w:rsid w:val="001766F6"/>
    <w:rsid w:val="00177E64"/>
    <w:rsid w:val="00181002"/>
    <w:rsid w:val="0018391A"/>
    <w:rsid w:val="00183AD3"/>
    <w:rsid w:val="00186D7A"/>
    <w:rsid w:val="00190D17"/>
    <w:rsid w:val="00192726"/>
    <w:rsid w:val="0019351D"/>
    <w:rsid w:val="001A759A"/>
    <w:rsid w:val="001B4FE9"/>
    <w:rsid w:val="001C6F57"/>
    <w:rsid w:val="001D0718"/>
    <w:rsid w:val="001D20D7"/>
    <w:rsid w:val="001D5546"/>
    <w:rsid w:val="001E0458"/>
    <w:rsid w:val="001E294F"/>
    <w:rsid w:val="001E6F9C"/>
    <w:rsid w:val="001F05E9"/>
    <w:rsid w:val="001F1072"/>
    <w:rsid w:val="001F3C20"/>
    <w:rsid w:val="001F53D3"/>
    <w:rsid w:val="001F552E"/>
    <w:rsid w:val="00200DC2"/>
    <w:rsid w:val="0020580E"/>
    <w:rsid w:val="00207491"/>
    <w:rsid w:val="00210BAC"/>
    <w:rsid w:val="00226585"/>
    <w:rsid w:val="00226963"/>
    <w:rsid w:val="00227027"/>
    <w:rsid w:val="00233CB3"/>
    <w:rsid w:val="002348FD"/>
    <w:rsid w:val="00235965"/>
    <w:rsid w:val="002362F8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E0D50"/>
    <w:rsid w:val="002E7D64"/>
    <w:rsid w:val="002F4BAF"/>
    <w:rsid w:val="002F7EC7"/>
    <w:rsid w:val="00301D36"/>
    <w:rsid w:val="00304252"/>
    <w:rsid w:val="003042D4"/>
    <w:rsid w:val="00305554"/>
    <w:rsid w:val="00307ADF"/>
    <w:rsid w:val="0031342B"/>
    <w:rsid w:val="0032022D"/>
    <w:rsid w:val="003219C6"/>
    <w:rsid w:val="0032538E"/>
    <w:rsid w:val="00327D07"/>
    <w:rsid w:val="00332322"/>
    <w:rsid w:val="00334C85"/>
    <w:rsid w:val="003365C2"/>
    <w:rsid w:val="00353DFD"/>
    <w:rsid w:val="0035445A"/>
    <w:rsid w:val="00355E09"/>
    <w:rsid w:val="00355EC5"/>
    <w:rsid w:val="003563C9"/>
    <w:rsid w:val="003605A8"/>
    <w:rsid w:val="003636A1"/>
    <w:rsid w:val="003652C7"/>
    <w:rsid w:val="003751C7"/>
    <w:rsid w:val="00380C48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2D85"/>
    <w:rsid w:val="003F7B27"/>
    <w:rsid w:val="004038A4"/>
    <w:rsid w:val="00404079"/>
    <w:rsid w:val="00404B15"/>
    <w:rsid w:val="0040507D"/>
    <w:rsid w:val="004247F9"/>
    <w:rsid w:val="00424E58"/>
    <w:rsid w:val="00426E56"/>
    <w:rsid w:val="0043466F"/>
    <w:rsid w:val="00437401"/>
    <w:rsid w:val="00443616"/>
    <w:rsid w:val="00445636"/>
    <w:rsid w:val="00451455"/>
    <w:rsid w:val="004568C0"/>
    <w:rsid w:val="0046171E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B013D"/>
    <w:rsid w:val="004B1773"/>
    <w:rsid w:val="004B33FF"/>
    <w:rsid w:val="004B41B3"/>
    <w:rsid w:val="004B57D1"/>
    <w:rsid w:val="004B6979"/>
    <w:rsid w:val="004C71F0"/>
    <w:rsid w:val="004C7E19"/>
    <w:rsid w:val="004D075F"/>
    <w:rsid w:val="004D1DFA"/>
    <w:rsid w:val="004D2ABA"/>
    <w:rsid w:val="004D30F6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2CB8"/>
    <w:rsid w:val="004F3FC2"/>
    <w:rsid w:val="004F42DF"/>
    <w:rsid w:val="004F5D80"/>
    <w:rsid w:val="005018CB"/>
    <w:rsid w:val="00504F8D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7510"/>
    <w:rsid w:val="0054758C"/>
    <w:rsid w:val="00566EFE"/>
    <w:rsid w:val="005702D1"/>
    <w:rsid w:val="00580425"/>
    <w:rsid w:val="00583695"/>
    <w:rsid w:val="00585E1F"/>
    <w:rsid w:val="00587BB7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48FF"/>
    <w:rsid w:val="005F3CC4"/>
    <w:rsid w:val="006008B4"/>
    <w:rsid w:val="00600F68"/>
    <w:rsid w:val="00610886"/>
    <w:rsid w:val="00621181"/>
    <w:rsid w:val="00623431"/>
    <w:rsid w:val="00624D32"/>
    <w:rsid w:val="00633CA4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8144F"/>
    <w:rsid w:val="00682553"/>
    <w:rsid w:val="006859EA"/>
    <w:rsid w:val="00686BC6"/>
    <w:rsid w:val="0069641D"/>
    <w:rsid w:val="00697B03"/>
    <w:rsid w:val="00697E28"/>
    <w:rsid w:val="006A6A7D"/>
    <w:rsid w:val="006A7364"/>
    <w:rsid w:val="006B0E87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70560F"/>
    <w:rsid w:val="0070610D"/>
    <w:rsid w:val="00707630"/>
    <w:rsid w:val="00710387"/>
    <w:rsid w:val="00710CE5"/>
    <w:rsid w:val="0071253F"/>
    <w:rsid w:val="00712629"/>
    <w:rsid w:val="00714869"/>
    <w:rsid w:val="00714EB5"/>
    <w:rsid w:val="0071520A"/>
    <w:rsid w:val="0072388E"/>
    <w:rsid w:val="00735732"/>
    <w:rsid w:val="007360DC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4BD9"/>
    <w:rsid w:val="00766490"/>
    <w:rsid w:val="00767DED"/>
    <w:rsid w:val="00785961"/>
    <w:rsid w:val="00787EE7"/>
    <w:rsid w:val="00790BB3"/>
    <w:rsid w:val="00793BF8"/>
    <w:rsid w:val="00797410"/>
    <w:rsid w:val="00797CE9"/>
    <w:rsid w:val="00797EA4"/>
    <w:rsid w:val="007A10EB"/>
    <w:rsid w:val="007A393E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6960"/>
    <w:rsid w:val="0087729E"/>
    <w:rsid w:val="00883F59"/>
    <w:rsid w:val="00884EEC"/>
    <w:rsid w:val="00887F28"/>
    <w:rsid w:val="008A35BC"/>
    <w:rsid w:val="008B6281"/>
    <w:rsid w:val="008C075C"/>
    <w:rsid w:val="008C2DC7"/>
    <w:rsid w:val="008C5656"/>
    <w:rsid w:val="008D1B97"/>
    <w:rsid w:val="008D6E47"/>
    <w:rsid w:val="008E46C9"/>
    <w:rsid w:val="008E529F"/>
    <w:rsid w:val="008E6AF1"/>
    <w:rsid w:val="008E7497"/>
    <w:rsid w:val="008F24A0"/>
    <w:rsid w:val="008F4081"/>
    <w:rsid w:val="00900CC8"/>
    <w:rsid w:val="00905952"/>
    <w:rsid w:val="00913C00"/>
    <w:rsid w:val="00915BDA"/>
    <w:rsid w:val="009161D5"/>
    <w:rsid w:val="0092475C"/>
    <w:rsid w:val="00924F5D"/>
    <w:rsid w:val="00930DBD"/>
    <w:rsid w:val="00931736"/>
    <w:rsid w:val="00933252"/>
    <w:rsid w:val="009348FD"/>
    <w:rsid w:val="009403CB"/>
    <w:rsid w:val="00941DBF"/>
    <w:rsid w:val="0094337A"/>
    <w:rsid w:val="00943904"/>
    <w:rsid w:val="009463AF"/>
    <w:rsid w:val="009474E9"/>
    <w:rsid w:val="009559C0"/>
    <w:rsid w:val="00965030"/>
    <w:rsid w:val="00967D9F"/>
    <w:rsid w:val="00980C14"/>
    <w:rsid w:val="00981EC7"/>
    <w:rsid w:val="009837E6"/>
    <w:rsid w:val="00986FF5"/>
    <w:rsid w:val="00987036"/>
    <w:rsid w:val="00992B5C"/>
    <w:rsid w:val="009A1EA9"/>
    <w:rsid w:val="009A2333"/>
    <w:rsid w:val="009A39EA"/>
    <w:rsid w:val="009A3DE0"/>
    <w:rsid w:val="009A58C4"/>
    <w:rsid w:val="009B30D1"/>
    <w:rsid w:val="009C4C19"/>
    <w:rsid w:val="009D1C3E"/>
    <w:rsid w:val="009D2997"/>
    <w:rsid w:val="009F1F95"/>
    <w:rsid w:val="009F4758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51BA4"/>
    <w:rsid w:val="00A51CB1"/>
    <w:rsid w:val="00A53D36"/>
    <w:rsid w:val="00A60876"/>
    <w:rsid w:val="00A60BF4"/>
    <w:rsid w:val="00A67178"/>
    <w:rsid w:val="00A67EEC"/>
    <w:rsid w:val="00A719B2"/>
    <w:rsid w:val="00A73476"/>
    <w:rsid w:val="00A7501B"/>
    <w:rsid w:val="00A75CBE"/>
    <w:rsid w:val="00A819F2"/>
    <w:rsid w:val="00A82973"/>
    <w:rsid w:val="00A8485D"/>
    <w:rsid w:val="00A905F2"/>
    <w:rsid w:val="00A90DD5"/>
    <w:rsid w:val="00A9234C"/>
    <w:rsid w:val="00A95802"/>
    <w:rsid w:val="00A9632B"/>
    <w:rsid w:val="00AA0B65"/>
    <w:rsid w:val="00AA7053"/>
    <w:rsid w:val="00AA78D1"/>
    <w:rsid w:val="00AA7CCF"/>
    <w:rsid w:val="00AB3C59"/>
    <w:rsid w:val="00AB47C8"/>
    <w:rsid w:val="00AB5635"/>
    <w:rsid w:val="00AB65BE"/>
    <w:rsid w:val="00AC09F3"/>
    <w:rsid w:val="00AC1D0D"/>
    <w:rsid w:val="00AC2B99"/>
    <w:rsid w:val="00AD001F"/>
    <w:rsid w:val="00AD6802"/>
    <w:rsid w:val="00AE0C44"/>
    <w:rsid w:val="00AF0579"/>
    <w:rsid w:val="00AF2D54"/>
    <w:rsid w:val="00AF44CB"/>
    <w:rsid w:val="00B12DD8"/>
    <w:rsid w:val="00B16A0D"/>
    <w:rsid w:val="00B224E1"/>
    <w:rsid w:val="00B31CB5"/>
    <w:rsid w:val="00B36C3E"/>
    <w:rsid w:val="00B401B2"/>
    <w:rsid w:val="00B42DB9"/>
    <w:rsid w:val="00B44508"/>
    <w:rsid w:val="00B446B4"/>
    <w:rsid w:val="00B55DD4"/>
    <w:rsid w:val="00B57089"/>
    <w:rsid w:val="00B60D92"/>
    <w:rsid w:val="00B6295C"/>
    <w:rsid w:val="00B637CA"/>
    <w:rsid w:val="00B651A3"/>
    <w:rsid w:val="00B73484"/>
    <w:rsid w:val="00B74266"/>
    <w:rsid w:val="00B75D4C"/>
    <w:rsid w:val="00B76B52"/>
    <w:rsid w:val="00B7765A"/>
    <w:rsid w:val="00B811C4"/>
    <w:rsid w:val="00B871E9"/>
    <w:rsid w:val="00B87C25"/>
    <w:rsid w:val="00B92EF4"/>
    <w:rsid w:val="00B94881"/>
    <w:rsid w:val="00B94984"/>
    <w:rsid w:val="00BA047A"/>
    <w:rsid w:val="00BA2F4D"/>
    <w:rsid w:val="00BA6B3A"/>
    <w:rsid w:val="00BA6C41"/>
    <w:rsid w:val="00BA7ED2"/>
    <w:rsid w:val="00BB4B16"/>
    <w:rsid w:val="00BB5E28"/>
    <w:rsid w:val="00BC5992"/>
    <w:rsid w:val="00BC6BF3"/>
    <w:rsid w:val="00BD04DC"/>
    <w:rsid w:val="00BD2CB3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5A58"/>
    <w:rsid w:val="00C3601C"/>
    <w:rsid w:val="00C36491"/>
    <w:rsid w:val="00C4104C"/>
    <w:rsid w:val="00C4216D"/>
    <w:rsid w:val="00C42CCA"/>
    <w:rsid w:val="00C463D1"/>
    <w:rsid w:val="00C50653"/>
    <w:rsid w:val="00C517D2"/>
    <w:rsid w:val="00C57D6E"/>
    <w:rsid w:val="00C64D44"/>
    <w:rsid w:val="00C73D40"/>
    <w:rsid w:val="00C77E4E"/>
    <w:rsid w:val="00C82EE7"/>
    <w:rsid w:val="00C90EF2"/>
    <w:rsid w:val="00C914CF"/>
    <w:rsid w:val="00C91B01"/>
    <w:rsid w:val="00C95C7C"/>
    <w:rsid w:val="00CA4EC7"/>
    <w:rsid w:val="00CA59D1"/>
    <w:rsid w:val="00CB00DD"/>
    <w:rsid w:val="00CB3A99"/>
    <w:rsid w:val="00CB676E"/>
    <w:rsid w:val="00CB69F9"/>
    <w:rsid w:val="00CD0EA2"/>
    <w:rsid w:val="00CD567A"/>
    <w:rsid w:val="00CD68BD"/>
    <w:rsid w:val="00CD7D0A"/>
    <w:rsid w:val="00CE0FF4"/>
    <w:rsid w:val="00CE2EC7"/>
    <w:rsid w:val="00CE7FC5"/>
    <w:rsid w:val="00CF6018"/>
    <w:rsid w:val="00CF67FD"/>
    <w:rsid w:val="00D04E05"/>
    <w:rsid w:val="00D07E8F"/>
    <w:rsid w:val="00D14D08"/>
    <w:rsid w:val="00D154C4"/>
    <w:rsid w:val="00D173FD"/>
    <w:rsid w:val="00D179DA"/>
    <w:rsid w:val="00D20227"/>
    <w:rsid w:val="00D247AC"/>
    <w:rsid w:val="00D24F73"/>
    <w:rsid w:val="00D26602"/>
    <w:rsid w:val="00D356CE"/>
    <w:rsid w:val="00D358E4"/>
    <w:rsid w:val="00D366DA"/>
    <w:rsid w:val="00D37B08"/>
    <w:rsid w:val="00D41B76"/>
    <w:rsid w:val="00D44C01"/>
    <w:rsid w:val="00D45F57"/>
    <w:rsid w:val="00D46613"/>
    <w:rsid w:val="00D468BE"/>
    <w:rsid w:val="00D504E6"/>
    <w:rsid w:val="00D532DD"/>
    <w:rsid w:val="00D742CE"/>
    <w:rsid w:val="00D7434D"/>
    <w:rsid w:val="00D85A6F"/>
    <w:rsid w:val="00D93476"/>
    <w:rsid w:val="00D97BAA"/>
    <w:rsid w:val="00D97F18"/>
    <w:rsid w:val="00DA5771"/>
    <w:rsid w:val="00DA6B1E"/>
    <w:rsid w:val="00DB308C"/>
    <w:rsid w:val="00DB45FA"/>
    <w:rsid w:val="00DB611B"/>
    <w:rsid w:val="00DB7576"/>
    <w:rsid w:val="00DC35E6"/>
    <w:rsid w:val="00DC4D53"/>
    <w:rsid w:val="00DC5D6C"/>
    <w:rsid w:val="00DD0C5C"/>
    <w:rsid w:val="00DD499D"/>
    <w:rsid w:val="00DD558A"/>
    <w:rsid w:val="00DD563D"/>
    <w:rsid w:val="00DD786D"/>
    <w:rsid w:val="00DE6D20"/>
    <w:rsid w:val="00DF0EE0"/>
    <w:rsid w:val="00DF5628"/>
    <w:rsid w:val="00E0017C"/>
    <w:rsid w:val="00E01E8F"/>
    <w:rsid w:val="00E0698E"/>
    <w:rsid w:val="00E07A3B"/>
    <w:rsid w:val="00E10973"/>
    <w:rsid w:val="00E11C79"/>
    <w:rsid w:val="00E14308"/>
    <w:rsid w:val="00E1746C"/>
    <w:rsid w:val="00E25418"/>
    <w:rsid w:val="00E41F5A"/>
    <w:rsid w:val="00E421E7"/>
    <w:rsid w:val="00E428A3"/>
    <w:rsid w:val="00E42956"/>
    <w:rsid w:val="00E42C0E"/>
    <w:rsid w:val="00E51290"/>
    <w:rsid w:val="00E51B79"/>
    <w:rsid w:val="00E618E1"/>
    <w:rsid w:val="00E6247A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C7A3D"/>
    <w:rsid w:val="00ED2F36"/>
    <w:rsid w:val="00ED5360"/>
    <w:rsid w:val="00EE14BD"/>
    <w:rsid w:val="00EF20EE"/>
    <w:rsid w:val="00EF2D02"/>
    <w:rsid w:val="00EF3760"/>
    <w:rsid w:val="00EF4FEF"/>
    <w:rsid w:val="00EF5EE3"/>
    <w:rsid w:val="00EF604F"/>
    <w:rsid w:val="00F00A48"/>
    <w:rsid w:val="00F06CA9"/>
    <w:rsid w:val="00F1057D"/>
    <w:rsid w:val="00F16468"/>
    <w:rsid w:val="00F2028D"/>
    <w:rsid w:val="00F20848"/>
    <w:rsid w:val="00F225B9"/>
    <w:rsid w:val="00F250B2"/>
    <w:rsid w:val="00F255AC"/>
    <w:rsid w:val="00F26499"/>
    <w:rsid w:val="00F26983"/>
    <w:rsid w:val="00F27094"/>
    <w:rsid w:val="00F31C63"/>
    <w:rsid w:val="00F36348"/>
    <w:rsid w:val="00F37C66"/>
    <w:rsid w:val="00F41403"/>
    <w:rsid w:val="00F44473"/>
    <w:rsid w:val="00F53148"/>
    <w:rsid w:val="00F54805"/>
    <w:rsid w:val="00F605BE"/>
    <w:rsid w:val="00F60F98"/>
    <w:rsid w:val="00F74B68"/>
    <w:rsid w:val="00F85EF1"/>
    <w:rsid w:val="00F8604F"/>
    <w:rsid w:val="00F86995"/>
    <w:rsid w:val="00F86D59"/>
    <w:rsid w:val="00F87FD3"/>
    <w:rsid w:val="00F90973"/>
    <w:rsid w:val="00F937CB"/>
    <w:rsid w:val="00F97D93"/>
    <w:rsid w:val="00FA216E"/>
    <w:rsid w:val="00FA237F"/>
    <w:rsid w:val="00FA3291"/>
    <w:rsid w:val="00FA5D21"/>
    <w:rsid w:val="00FA741D"/>
    <w:rsid w:val="00FA7F70"/>
    <w:rsid w:val="00FB53C9"/>
    <w:rsid w:val="00FB6C09"/>
    <w:rsid w:val="00FC272C"/>
    <w:rsid w:val="00FC7503"/>
    <w:rsid w:val="00FD23CD"/>
    <w:rsid w:val="00FD3319"/>
    <w:rsid w:val="00FD335B"/>
    <w:rsid w:val="00FD7DEC"/>
    <w:rsid w:val="00FE02FA"/>
    <w:rsid w:val="00FE241D"/>
    <w:rsid w:val="00FE2DBD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C9F4A4-02E6-41D4-A4F2-D39BDA54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WCB</vt:lpstr>
    </vt:vector>
  </TitlesOfParts>
  <Company>Staples</Company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WCB</dc:title>
  <dc:subject>INSCHRIJVING</dc:subject>
  <dc:creator>Piet Verschure</dc:creator>
  <cp:lastModifiedBy>Windows User</cp:lastModifiedBy>
  <cp:revision>2</cp:revision>
  <cp:lastPrinted>2017-09-05T07:08:00Z</cp:lastPrinted>
  <dcterms:created xsi:type="dcterms:W3CDTF">2024-06-05T06:08:00Z</dcterms:created>
  <dcterms:modified xsi:type="dcterms:W3CDTF">2024-06-05T06:08:00Z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